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10030655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18810586230810030655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279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0412365400665002792420120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